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26DBE" w:rsidRDefault="00326DBE" w:rsidP="0065262D"/>
    <w:p w14:paraId="0A37501D" w14:textId="77777777" w:rsidR="000E7F19" w:rsidRDefault="000E7F19" w:rsidP="0065262D"/>
    <w:p w14:paraId="5DAB6C7B" w14:textId="77777777" w:rsidR="00033ED8" w:rsidRPr="005A416A" w:rsidRDefault="00033ED8" w:rsidP="0065262D"/>
    <w:p w14:paraId="02EB378F" w14:textId="77777777" w:rsidR="0065262D" w:rsidRDefault="0065262D" w:rsidP="0065262D"/>
    <w:p w14:paraId="6A05A809" w14:textId="77777777" w:rsidR="008D4686" w:rsidRDefault="008D4686" w:rsidP="0065262D"/>
    <w:p w14:paraId="5A39BBE3" w14:textId="77777777" w:rsidR="00EB3915" w:rsidRDefault="00EB3915" w:rsidP="0065262D"/>
    <w:p w14:paraId="41C8F396" w14:textId="77777777" w:rsidR="00EB3915" w:rsidRDefault="00EB3915" w:rsidP="0065262D"/>
    <w:p w14:paraId="72A3D3EC" w14:textId="77777777" w:rsidR="00EB3915" w:rsidRDefault="00EB3915" w:rsidP="0065262D"/>
    <w:p w14:paraId="0D0B940D" w14:textId="77777777" w:rsidR="00882148" w:rsidRPr="005A416A" w:rsidRDefault="00882148" w:rsidP="0065262D"/>
    <w:p w14:paraId="0E27B00A" w14:textId="77777777" w:rsidR="00B86855" w:rsidRPr="005A416A" w:rsidRDefault="00B86855" w:rsidP="00B86855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sz w:val="12"/>
          <w:szCs w:val="12"/>
        </w:rPr>
      </w:pPr>
      <w:bookmarkStart w:id="0" w:name="Zusatz"/>
      <w:bookmarkEnd w:id="0"/>
    </w:p>
    <w:p w14:paraId="60061E4C" w14:textId="77777777" w:rsidR="0095344A" w:rsidRDefault="0095344A" w:rsidP="00135FC4">
      <w:pPr>
        <w:tabs>
          <w:tab w:val="center" w:pos="4110"/>
        </w:tabs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568"/>
        <w:gridCol w:w="5277"/>
      </w:tblGrid>
      <w:tr w:rsidR="00EB3915" w14:paraId="315EF940" w14:textId="77777777" w:rsidTr="0A65C940">
        <w:tc>
          <w:tcPr>
            <w:tcW w:w="3402" w:type="dxa"/>
            <w:tcBorders>
              <w:bottom w:val="single" w:sz="4" w:space="0" w:color="auto"/>
            </w:tcBorders>
          </w:tcPr>
          <w:p w14:paraId="1E2F352E" w14:textId="4ED46D6D" w:rsidR="00EB3915" w:rsidRPr="00882148" w:rsidRDefault="00EB3915" w:rsidP="005A3A0E">
            <w:pPr>
              <w:tabs>
                <w:tab w:val="center" w:pos="4110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Text3"/>
            <w:bookmarkEnd w:id="1"/>
          </w:p>
        </w:tc>
        <w:tc>
          <w:tcPr>
            <w:tcW w:w="534" w:type="dxa"/>
          </w:tcPr>
          <w:p w14:paraId="44EAFD9C" w14:textId="77777777" w:rsidR="00EB3915" w:rsidRPr="00882148" w:rsidRDefault="00EB3915" w:rsidP="00135FC4">
            <w:pPr>
              <w:tabs>
                <w:tab w:val="center" w:pos="41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C4944C6" w14:textId="5F0353A1" w:rsidR="00EB3915" w:rsidRPr="00882148" w:rsidRDefault="00EB3915" w:rsidP="005A3A0E">
            <w:pPr>
              <w:tabs>
                <w:tab w:val="center" w:pos="4110"/>
              </w:tabs>
              <w:rPr>
                <w:rFonts w:ascii="Arial" w:hAnsi="Arial" w:cs="Arial"/>
                <w:sz w:val="22"/>
                <w:szCs w:val="22"/>
              </w:rPr>
            </w:pPr>
            <w:bookmarkStart w:id="2" w:name="Text4"/>
            <w:bookmarkEnd w:id="2"/>
          </w:p>
        </w:tc>
      </w:tr>
      <w:tr w:rsidR="00EB3915" w14:paraId="24B989DA" w14:textId="77777777" w:rsidTr="0A65C940">
        <w:tc>
          <w:tcPr>
            <w:tcW w:w="3402" w:type="dxa"/>
            <w:tcBorders>
              <w:top w:val="single" w:sz="4" w:space="0" w:color="auto"/>
            </w:tcBorders>
          </w:tcPr>
          <w:p w14:paraId="0DC6E0D6" w14:textId="343B50FF" w:rsidR="00EB3915" w:rsidRPr="0035744C" w:rsidRDefault="00EB3915" w:rsidP="00135FC4">
            <w:pPr>
              <w:tabs>
                <w:tab w:val="center" w:pos="4110"/>
              </w:tabs>
              <w:rPr>
                <w:sz w:val="18"/>
                <w:szCs w:val="18"/>
              </w:rPr>
            </w:pPr>
            <w:r w:rsidRPr="0035744C">
              <w:rPr>
                <w:rFonts w:ascii="Arial" w:hAnsi="Arial" w:cs="Arial"/>
                <w:sz w:val="18"/>
                <w:szCs w:val="18"/>
              </w:rPr>
              <w:t>Name der LiV</w:t>
            </w:r>
          </w:p>
        </w:tc>
        <w:tc>
          <w:tcPr>
            <w:tcW w:w="534" w:type="dxa"/>
          </w:tcPr>
          <w:p w14:paraId="4B94D5A5" w14:textId="77777777" w:rsidR="00EB3915" w:rsidRPr="0035744C" w:rsidRDefault="00EB3915" w:rsidP="00135FC4">
            <w:pPr>
              <w:tabs>
                <w:tab w:val="center" w:pos="4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7C650A5" w14:textId="77777777" w:rsidR="00EB3915" w:rsidRPr="0035744C" w:rsidRDefault="00EB3915" w:rsidP="00135FC4">
            <w:pPr>
              <w:tabs>
                <w:tab w:val="center" w:pos="4110"/>
              </w:tabs>
              <w:rPr>
                <w:sz w:val="18"/>
                <w:szCs w:val="18"/>
              </w:rPr>
            </w:pPr>
            <w:r w:rsidRPr="0035744C">
              <w:rPr>
                <w:rFonts w:ascii="Arial" w:hAnsi="Arial" w:cs="Arial"/>
                <w:sz w:val="18"/>
                <w:szCs w:val="18"/>
              </w:rPr>
              <w:t>Ausbildungsschule</w:t>
            </w:r>
          </w:p>
        </w:tc>
      </w:tr>
    </w:tbl>
    <w:p w14:paraId="3DEEC669" w14:textId="77777777" w:rsidR="00A56811" w:rsidRPr="00EB3915" w:rsidRDefault="00A56811" w:rsidP="00135FC4">
      <w:pPr>
        <w:tabs>
          <w:tab w:val="center" w:pos="4110"/>
        </w:tabs>
        <w:rPr>
          <w:rFonts w:ascii="Arial" w:hAnsi="Arial" w:cs="Arial"/>
          <w:szCs w:val="24"/>
        </w:rPr>
      </w:pPr>
    </w:p>
    <w:p w14:paraId="3656B9AB" w14:textId="77777777" w:rsidR="00A56811" w:rsidRPr="00EB3915" w:rsidRDefault="00A56811" w:rsidP="00135FC4">
      <w:pPr>
        <w:tabs>
          <w:tab w:val="center" w:pos="4110"/>
        </w:tabs>
        <w:rPr>
          <w:rFonts w:ascii="Arial" w:hAnsi="Arial" w:cs="Arial"/>
          <w:szCs w:val="24"/>
        </w:rPr>
      </w:pPr>
    </w:p>
    <w:p w14:paraId="45FB0818" w14:textId="77777777" w:rsidR="00A56811" w:rsidRPr="00EB3915" w:rsidRDefault="00A56811" w:rsidP="00135FC4">
      <w:pPr>
        <w:tabs>
          <w:tab w:val="center" w:pos="4110"/>
        </w:tabs>
        <w:rPr>
          <w:rFonts w:ascii="Arial" w:hAnsi="Arial" w:cs="Arial"/>
          <w:szCs w:val="24"/>
        </w:rPr>
      </w:pPr>
    </w:p>
    <w:p w14:paraId="049F31CB" w14:textId="77777777" w:rsidR="00A56811" w:rsidRPr="00EB3915" w:rsidRDefault="00A56811" w:rsidP="00135FC4">
      <w:pPr>
        <w:tabs>
          <w:tab w:val="center" w:pos="4110"/>
        </w:tabs>
        <w:rPr>
          <w:rFonts w:ascii="Arial" w:hAnsi="Arial" w:cs="Arial"/>
          <w:szCs w:val="24"/>
        </w:rPr>
      </w:pPr>
    </w:p>
    <w:p w14:paraId="6944DA7C" w14:textId="77777777" w:rsidR="00A56811" w:rsidRPr="00882148" w:rsidRDefault="00A56811" w:rsidP="00135FC4">
      <w:pPr>
        <w:tabs>
          <w:tab w:val="center" w:pos="4110"/>
        </w:tabs>
        <w:rPr>
          <w:rFonts w:ascii="Arial" w:hAnsi="Arial" w:cs="Arial"/>
          <w:b/>
          <w:szCs w:val="24"/>
        </w:rPr>
      </w:pPr>
      <w:r w:rsidRPr="00882148">
        <w:rPr>
          <w:rFonts w:ascii="Arial" w:hAnsi="Arial" w:cs="Arial"/>
          <w:b/>
          <w:szCs w:val="24"/>
        </w:rPr>
        <w:t xml:space="preserve">Versicherung </w:t>
      </w:r>
    </w:p>
    <w:p w14:paraId="53128261" w14:textId="77777777" w:rsidR="00A56811" w:rsidRPr="00A56811" w:rsidRDefault="00A56811" w:rsidP="00135FC4">
      <w:pPr>
        <w:tabs>
          <w:tab w:val="center" w:pos="4110"/>
        </w:tabs>
        <w:rPr>
          <w:rFonts w:ascii="Arial" w:hAnsi="Arial" w:cs="Arial"/>
        </w:rPr>
      </w:pPr>
    </w:p>
    <w:p w14:paraId="62486C05" w14:textId="77777777" w:rsidR="00A56811" w:rsidRPr="00A56811" w:rsidRDefault="00A56811" w:rsidP="00135FC4">
      <w:pPr>
        <w:tabs>
          <w:tab w:val="center" w:pos="4110"/>
        </w:tabs>
        <w:rPr>
          <w:rFonts w:ascii="Arial" w:hAnsi="Arial" w:cs="Arial"/>
        </w:rPr>
      </w:pPr>
    </w:p>
    <w:p w14:paraId="4101652C" w14:textId="77777777" w:rsidR="00A56811" w:rsidRPr="00A56811" w:rsidRDefault="00A56811" w:rsidP="00135FC4">
      <w:pPr>
        <w:tabs>
          <w:tab w:val="center" w:pos="4110"/>
        </w:tabs>
        <w:rPr>
          <w:rFonts w:ascii="Arial" w:hAnsi="Arial" w:cs="Arial"/>
        </w:rPr>
      </w:pPr>
    </w:p>
    <w:p w14:paraId="0744C56E" w14:textId="77777777" w:rsidR="00A56811" w:rsidRPr="00882148" w:rsidRDefault="00A56811" w:rsidP="00B47C14">
      <w:pPr>
        <w:tabs>
          <w:tab w:val="center" w:pos="41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2148">
        <w:rPr>
          <w:rFonts w:ascii="Arial" w:hAnsi="Arial" w:cs="Arial"/>
          <w:sz w:val="22"/>
          <w:szCs w:val="22"/>
        </w:rPr>
        <w:t xml:space="preserve">Hiermit versichere ich, </w:t>
      </w:r>
      <w:r w:rsidR="00B47C14" w:rsidRPr="00882148">
        <w:rPr>
          <w:rFonts w:ascii="Arial" w:hAnsi="Arial" w:cs="Arial"/>
          <w:sz w:val="22"/>
          <w:szCs w:val="22"/>
        </w:rPr>
        <w:t xml:space="preserve">dass ich </w:t>
      </w:r>
      <w:r w:rsidRPr="00882148">
        <w:rPr>
          <w:rFonts w:ascii="Arial" w:hAnsi="Arial" w:cs="Arial"/>
          <w:sz w:val="22"/>
          <w:szCs w:val="22"/>
        </w:rPr>
        <w:t>die schriftlichen Vorbereitungen selbstständig verfasst, keine anderen als die angegebenen Hilfsmittel verwendet und sämtliche Stellen, die anderen Druck- oder digitalisierte</w:t>
      </w:r>
      <w:r w:rsidR="00DC0B57" w:rsidRPr="00882148">
        <w:rPr>
          <w:rFonts w:ascii="Arial" w:hAnsi="Arial" w:cs="Arial"/>
          <w:sz w:val="22"/>
          <w:szCs w:val="22"/>
        </w:rPr>
        <w:t>n</w:t>
      </w:r>
      <w:r w:rsidRPr="00882148">
        <w:rPr>
          <w:rFonts w:ascii="Arial" w:hAnsi="Arial" w:cs="Arial"/>
          <w:sz w:val="22"/>
          <w:szCs w:val="22"/>
        </w:rPr>
        <w:t xml:space="preserve"> Werken im Wortlaut oder dem Sinn nach entnommen sind, in jedem einzelnen Falle unter Angabe der Quelle kenntlich gemacht habe.</w:t>
      </w:r>
    </w:p>
    <w:p w14:paraId="4B99056E" w14:textId="77777777" w:rsidR="00A56811" w:rsidRPr="00882148" w:rsidRDefault="00A56811" w:rsidP="00B47C14">
      <w:pPr>
        <w:tabs>
          <w:tab w:val="center" w:pos="41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99C43A" w14:textId="77777777" w:rsidR="00A56811" w:rsidRPr="00882148" w:rsidRDefault="00A56811" w:rsidP="00B47C14">
      <w:pPr>
        <w:tabs>
          <w:tab w:val="center" w:pos="41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C77C44" w14:textId="77777777" w:rsidR="00A56811" w:rsidRPr="00882148" w:rsidRDefault="00A56811" w:rsidP="00B47C14">
      <w:pPr>
        <w:tabs>
          <w:tab w:val="center" w:pos="41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2148">
        <w:rPr>
          <w:rFonts w:ascii="Arial" w:hAnsi="Arial" w:cs="Arial"/>
          <w:sz w:val="22"/>
          <w:szCs w:val="22"/>
        </w:rPr>
        <w:t>Die Versicherung gilt auch für Zeichnungen, Skizzen sowie bildliche oder sonstige Darstellungen.</w:t>
      </w:r>
    </w:p>
    <w:p w14:paraId="4DDBEF00" w14:textId="77777777" w:rsidR="00A56811" w:rsidRPr="00A56811" w:rsidRDefault="00A56811" w:rsidP="00135FC4">
      <w:pPr>
        <w:tabs>
          <w:tab w:val="center" w:pos="4110"/>
        </w:tabs>
        <w:rPr>
          <w:rFonts w:ascii="Arial" w:hAnsi="Arial" w:cs="Arial"/>
        </w:rPr>
      </w:pPr>
    </w:p>
    <w:p w14:paraId="3461D779" w14:textId="77777777" w:rsidR="00A56811" w:rsidRPr="00A56811" w:rsidRDefault="00A56811" w:rsidP="00135FC4">
      <w:pPr>
        <w:tabs>
          <w:tab w:val="center" w:pos="4110"/>
        </w:tabs>
        <w:rPr>
          <w:rFonts w:ascii="Arial" w:hAnsi="Arial" w:cs="Arial"/>
        </w:rPr>
      </w:pPr>
    </w:p>
    <w:p w14:paraId="3CF2D8B6" w14:textId="77777777" w:rsidR="00A56811" w:rsidRPr="00A56811" w:rsidRDefault="00A56811" w:rsidP="00135FC4">
      <w:pPr>
        <w:tabs>
          <w:tab w:val="center" w:pos="4110"/>
        </w:tabs>
        <w:rPr>
          <w:rFonts w:ascii="Arial" w:hAnsi="Arial" w:cs="Arial"/>
        </w:rPr>
      </w:pPr>
    </w:p>
    <w:p w14:paraId="0FB78278" w14:textId="77777777" w:rsidR="00A56811" w:rsidRPr="00A56811" w:rsidRDefault="00A56811" w:rsidP="00135FC4">
      <w:pPr>
        <w:tabs>
          <w:tab w:val="center" w:pos="4110"/>
        </w:tabs>
        <w:rPr>
          <w:rFonts w:ascii="Arial" w:hAnsi="Arial" w:cs="Arial"/>
        </w:rPr>
      </w:pPr>
    </w:p>
    <w:p w14:paraId="1FC39945" w14:textId="77777777" w:rsidR="00A56811" w:rsidRPr="00A56811" w:rsidRDefault="00A56811" w:rsidP="00135FC4">
      <w:pPr>
        <w:tabs>
          <w:tab w:val="center" w:pos="4110"/>
        </w:tabs>
        <w:rPr>
          <w:rFonts w:ascii="Arial" w:hAnsi="Arial" w:cs="Arial"/>
        </w:rPr>
      </w:pPr>
    </w:p>
    <w:p w14:paraId="0562CB0E" w14:textId="77777777" w:rsidR="00A56811" w:rsidRPr="00A56811" w:rsidRDefault="00A56811" w:rsidP="00135FC4">
      <w:pPr>
        <w:tabs>
          <w:tab w:val="center" w:pos="4110"/>
        </w:tabs>
        <w:rPr>
          <w:rFonts w:ascii="Arial" w:hAnsi="Arial" w:cs="Arial"/>
        </w:rPr>
      </w:pPr>
    </w:p>
    <w:p w14:paraId="34CE0A41" w14:textId="77777777" w:rsidR="00A56811" w:rsidRPr="00A56811" w:rsidRDefault="00A56811" w:rsidP="00135FC4">
      <w:pPr>
        <w:tabs>
          <w:tab w:val="center" w:pos="4110"/>
        </w:tabs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1"/>
        <w:gridCol w:w="4253"/>
      </w:tblGrid>
      <w:tr w:rsidR="00882148" w14:paraId="23A5BDFB" w14:textId="77777777" w:rsidTr="2DA3CE5C">
        <w:tc>
          <w:tcPr>
            <w:tcW w:w="4253" w:type="dxa"/>
            <w:tcBorders>
              <w:bottom w:val="single" w:sz="4" w:space="0" w:color="auto"/>
            </w:tcBorders>
          </w:tcPr>
          <w:p w14:paraId="324E118A" w14:textId="56F9B787" w:rsidR="00882148" w:rsidRPr="00882148" w:rsidRDefault="00882148" w:rsidP="2DA3CE5C">
            <w:pPr>
              <w:tabs>
                <w:tab w:val="center" w:pos="411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51" w:type="dxa"/>
          </w:tcPr>
          <w:p w14:paraId="62EBF3C5" w14:textId="77777777" w:rsidR="00882148" w:rsidRPr="00882148" w:rsidRDefault="00882148" w:rsidP="00882148">
            <w:pPr>
              <w:tabs>
                <w:tab w:val="center" w:pos="41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D98A12B" w14:textId="77777777" w:rsidR="00882148" w:rsidRPr="00882148" w:rsidRDefault="00882148" w:rsidP="00882148">
            <w:pPr>
              <w:tabs>
                <w:tab w:val="center" w:pos="4110"/>
              </w:tabs>
              <w:rPr>
                <w:sz w:val="22"/>
                <w:szCs w:val="22"/>
              </w:rPr>
            </w:pPr>
          </w:p>
        </w:tc>
      </w:tr>
      <w:tr w:rsidR="00882148" w:rsidRPr="0035744C" w14:paraId="74A5EE91" w14:textId="77777777" w:rsidTr="2DA3CE5C">
        <w:tc>
          <w:tcPr>
            <w:tcW w:w="4253" w:type="dxa"/>
            <w:tcBorders>
              <w:top w:val="single" w:sz="4" w:space="0" w:color="auto"/>
            </w:tcBorders>
          </w:tcPr>
          <w:p w14:paraId="4579B2B6" w14:textId="77777777" w:rsidR="00882148" w:rsidRPr="0035744C" w:rsidRDefault="00882148" w:rsidP="00882148">
            <w:pPr>
              <w:tabs>
                <w:tab w:val="center" w:pos="4110"/>
              </w:tabs>
              <w:rPr>
                <w:sz w:val="18"/>
                <w:szCs w:val="18"/>
              </w:rPr>
            </w:pPr>
            <w:r w:rsidRPr="0035744C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851" w:type="dxa"/>
          </w:tcPr>
          <w:p w14:paraId="2946DB82" w14:textId="77777777" w:rsidR="00882148" w:rsidRPr="0035744C" w:rsidRDefault="00882148" w:rsidP="00882148">
            <w:pPr>
              <w:tabs>
                <w:tab w:val="center" w:pos="4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6B76C9C" w14:textId="77777777" w:rsidR="00882148" w:rsidRPr="0035744C" w:rsidRDefault="00882148" w:rsidP="00882148">
            <w:pPr>
              <w:tabs>
                <w:tab w:val="center" w:pos="4110"/>
              </w:tabs>
              <w:rPr>
                <w:sz w:val="18"/>
                <w:szCs w:val="18"/>
              </w:rPr>
            </w:pPr>
            <w:r w:rsidRPr="0035744C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</w:tbl>
    <w:p w14:paraId="5997CC1D" w14:textId="77777777" w:rsidR="00A56811" w:rsidRPr="0035744C" w:rsidRDefault="00A56811" w:rsidP="00135FC4">
      <w:pPr>
        <w:tabs>
          <w:tab w:val="center" w:pos="4110"/>
        </w:tabs>
        <w:rPr>
          <w:sz w:val="18"/>
          <w:szCs w:val="18"/>
        </w:rPr>
      </w:pPr>
    </w:p>
    <w:sectPr w:rsidR="00A56811" w:rsidRPr="0035744C" w:rsidSect="000D6CBB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737" w:right="850" w:bottom="1134" w:left="1701" w:header="720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3A9E" w14:textId="77777777" w:rsidR="00CB2793" w:rsidRDefault="00CB2793">
      <w:r>
        <w:separator/>
      </w:r>
    </w:p>
  </w:endnote>
  <w:endnote w:type="continuationSeparator" w:id="0">
    <w:p w14:paraId="5B5AE6F8" w14:textId="77777777" w:rsidR="00CB2793" w:rsidRDefault="00CB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5D23" w14:textId="77777777" w:rsidR="00882148" w:rsidRDefault="00882148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25"/>
    </w:tblGrid>
    <w:tr w:rsidR="000D6CBB" w:rsidRPr="00F96CD0" w14:paraId="4188EE91" w14:textId="77777777" w:rsidTr="009D724D">
      <w:trPr>
        <w:trHeight w:val="113"/>
      </w:trPr>
      <w:tc>
        <w:tcPr>
          <w:tcW w:w="1701" w:type="dxa"/>
          <w:shd w:val="clear" w:color="auto" w:fill="auto"/>
          <w:vAlign w:val="center"/>
        </w:tcPr>
        <w:tbl>
          <w:tblPr>
            <w:tblW w:w="9385" w:type="dxa"/>
            <w:tblBorders>
              <w:insideV w:val="single" w:sz="12" w:space="0" w:color="0070C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15"/>
            <w:gridCol w:w="1283"/>
            <w:gridCol w:w="3410"/>
            <w:gridCol w:w="1276"/>
            <w:gridCol w:w="1801"/>
          </w:tblGrid>
          <w:tr w:rsidR="000D6CBB" w:rsidRPr="00CE7D74" w14:paraId="5759D879" w14:textId="77777777" w:rsidTr="009D724D">
            <w:trPr>
              <w:trHeight w:val="232"/>
            </w:trPr>
            <w:tc>
              <w:tcPr>
                <w:tcW w:w="1615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0B76197" w14:textId="77777777" w:rsidR="000D6CBB" w:rsidRPr="004A12E6" w:rsidRDefault="000D6CBB" w:rsidP="000D6CBB">
                <w:pPr>
                  <w:tabs>
                    <w:tab w:val="left" w:pos="564"/>
                    <w:tab w:val="center" w:pos="4536"/>
                  </w:tabs>
                  <w:spacing w:line="160" w:lineRule="atLeast"/>
                  <w:rPr>
                    <w:rFonts w:ascii="Arial" w:hAnsi="Arial" w:cs="Arial"/>
                    <w:b/>
                    <w:color w:val="0070C0"/>
                    <w:sz w:val="14"/>
                    <w:szCs w:val="14"/>
                  </w:rPr>
                </w:pPr>
                <w:r w:rsidRPr="004A12E6">
                  <w:rPr>
                    <w:rFonts w:ascii="Arial" w:hAnsi="Arial" w:cs="Arial"/>
                    <w:b/>
                    <w:color w:val="0070C0"/>
                    <w:sz w:val="14"/>
                    <w:szCs w:val="14"/>
                  </w:rPr>
                  <w:t>Josefstraße 22-26</w:t>
                </w:r>
              </w:p>
            </w:tc>
            <w:tc>
              <w:tcPr>
                <w:tcW w:w="1283" w:type="dxa"/>
                <w:tcBorders>
                  <w:left w:val="nil"/>
                  <w:right w:val="single" w:sz="8" w:space="0" w:color="0070C0"/>
                </w:tcBorders>
                <w:shd w:val="clear" w:color="auto" w:fill="auto"/>
                <w:vAlign w:val="center"/>
              </w:tcPr>
              <w:p w14:paraId="0627B7A0" w14:textId="77777777" w:rsidR="000D6CBB" w:rsidRPr="004A12E6" w:rsidRDefault="000D6CBB" w:rsidP="000D6CBB">
                <w:pPr>
                  <w:tabs>
                    <w:tab w:val="left" w:pos="564"/>
                    <w:tab w:val="center" w:pos="4536"/>
                  </w:tabs>
                  <w:spacing w:line="160" w:lineRule="atLeast"/>
                  <w:ind w:left="564" w:hanging="634"/>
                  <w:rPr>
                    <w:rFonts w:ascii="Arial" w:hAnsi="Arial" w:cs="Arial"/>
                    <w:b/>
                    <w:color w:val="0070C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14"/>
                    <w:szCs w:val="14"/>
                  </w:rPr>
                  <w:t xml:space="preserve">  </w:t>
                </w:r>
                <w:r w:rsidRPr="004A12E6">
                  <w:rPr>
                    <w:rFonts w:ascii="Arial" w:hAnsi="Arial" w:cs="Arial"/>
                    <w:b/>
                    <w:color w:val="0070C0"/>
                    <w:sz w:val="14"/>
                    <w:szCs w:val="14"/>
                  </w:rPr>
                  <w:t>360</w:t>
                </w:r>
                <w:r>
                  <w:rPr>
                    <w:rFonts w:ascii="Arial" w:hAnsi="Arial" w:cs="Arial"/>
                    <w:b/>
                    <w:color w:val="0070C0"/>
                    <w:sz w:val="14"/>
                    <w:szCs w:val="14"/>
                  </w:rPr>
                  <w:t>39</w:t>
                </w:r>
                <w:r w:rsidRPr="004A12E6">
                  <w:rPr>
                    <w:rFonts w:ascii="Arial" w:hAnsi="Arial" w:cs="Arial"/>
                    <w:b/>
                    <w:color w:val="0070C0"/>
                    <w:sz w:val="14"/>
                    <w:szCs w:val="14"/>
                  </w:rPr>
                  <w:t xml:space="preserve"> Fulda</w:t>
                </w:r>
              </w:p>
            </w:tc>
            <w:tc>
              <w:tcPr>
                <w:tcW w:w="3410" w:type="dxa"/>
                <w:vMerge w:val="restart"/>
                <w:tcBorders>
                  <w:left w:val="single" w:sz="8" w:space="0" w:color="0070C0"/>
                  <w:right w:val="single" w:sz="8" w:space="0" w:color="0070C0"/>
                </w:tcBorders>
                <w:shd w:val="clear" w:color="auto" w:fill="auto"/>
              </w:tcPr>
              <w:p w14:paraId="3CBC1977" w14:textId="1914D3DE" w:rsidR="000D6CBB" w:rsidRDefault="000D6CBB" w:rsidP="000D6CBB">
                <w:pPr>
                  <w:tabs>
                    <w:tab w:val="left" w:pos="564"/>
                    <w:tab w:val="center" w:pos="4536"/>
                    <w:tab w:val="right" w:pos="9072"/>
                  </w:tabs>
                  <w:spacing w:line="160" w:lineRule="atLeast"/>
                  <w:ind w:left="561" w:hanging="567"/>
                  <w:rPr>
                    <w:rFonts w:ascii="Arial" w:hAnsi="Arial" w:cs="Arial"/>
                    <w:color w:val="0070C0"/>
                    <w:sz w:val="14"/>
                    <w:szCs w:val="14"/>
                    <w:lang w:val="en-US"/>
                  </w:rPr>
                </w:pPr>
                <w:r>
                  <w:rPr>
                    <w:rFonts w:ascii="Arial" w:hAnsi="Arial" w:cs="Arial"/>
                    <w:color w:val="0070C0"/>
                    <w:sz w:val="14"/>
                    <w:szCs w:val="14"/>
                    <w:lang w:val="en-US"/>
                  </w:rPr>
                  <w:t>E-</w:t>
                </w:r>
                <w:r w:rsidRPr="000A4162">
                  <w:rPr>
                    <w:rFonts w:ascii="Arial" w:hAnsi="Arial" w:cs="Arial"/>
                    <w:color w:val="0070C0"/>
                    <w:sz w:val="14"/>
                    <w:szCs w:val="14"/>
                    <w:lang w:val="en-US"/>
                  </w:rPr>
                  <w:t xml:space="preserve">Mail: </w:t>
                </w:r>
                <w:r w:rsidRPr="000A4162">
                  <w:rPr>
                    <w:rFonts w:ascii="Arial" w:hAnsi="Arial" w:cs="Arial"/>
                    <w:color w:val="0070C0"/>
                    <w:sz w:val="14"/>
                    <w:szCs w:val="14"/>
                    <w:lang w:val="en-US"/>
                  </w:rPr>
                  <w:tab/>
                </w:r>
                <w:r w:rsidRPr="00C27E28">
                  <w:rPr>
                    <w:rFonts w:ascii="Arial" w:hAnsi="Arial" w:cs="Arial"/>
                    <w:color w:val="0070C0"/>
                    <w:sz w:val="14"/>
                    <w:szCs w:val="14"/>
                    <w:lang w:val="en-US"/>
                  </w:rPr>
                  <w:t>poststelle.sts-ghrf.fd-hef@kultus.hessen.de</w:t>
                </w:r>
              </w:p>
              <w:p w14:paraId="1729C7BE" w14:textId="77777777" w:rsidR="000D6CBB" w:rsidRDefault="000D6CBB" w:rsidP="0035744C">
                <w:pPr>
                  <w:tabs>
                    <w:tab w:val="left" w:pos="564"/>
                    <w:tab w:val="center" w:pos="4536"/>
                    <w:tab w:val="right" w:pos="9072"/>
                  </w:tabs>
                  <w:spacing w:before="60" w:line="160" w:lineRule="atLeast"/>
                  <w:ind w:left="561" w:hanging="567"/>
                  <w:rPr>
                    <w:rFonts w:ascii="Arial" w:hAnsi="Arial" w:cs="Arial"/>
                    <w:color w:val="0070C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70C0"/>
                    <w:sz w:val="14"/>
                    <w:szCs w:val="14"/>
                  </w:rPr>
                  <w:t>Internet:</w:t>
                </w:r>
                <w:r>
                  <w:rPr>
                    <w:rFonts w:ascii="Arial" w:hAnsi="Arial" w:cs="Arial"/>
                    <w:color w:val="0070C0"/>
                    <w:sz w:val="14"/>
                    <w:szCs w:val="14"/>
                  </w:rPr>
                  <w:tab/>
                </w:r>
                <w:r w:rsidRPr="004A12E6">
                  <w:rPr>
                    <w:rFonts w:ascii="Arial" w:hAnsi="Arial" w:cs="Arial"/>
                    <w:color w:val="0070C0"/>
                    <w:sz w:val="14"/>
                    <w:szCs w:val="14"/>
                  </w:rPr>
                  <w:t>www.sts</w:t>
                </w:r>
                <w:r>
                  <w:rPr>
                    <w:rFonts w:ascii="Arial" w:hAnsi="Arial" w:cs="Arial"/>
                    <w:color w:val="0070C0"/>
                    <w:sz w:val="14"/>
                    <w:szCs w:val="14"/>
                  </w:rPr>
                  <w:t>fd</w:t>
                </w:r>
                <w:r w:rsidRPr="004A12E6">
                  <w:rPr>
                    <w:rFonts w:ascii="Arial" w:hAnsi="Arial" w:cs="Arial"/>
                    <w:color w:val="0070C0"/>
                    <w:sz w:val="14"/>
                    <w:szCs w:val="14"/>
                  </w:rPr>
                  <w:t>hef.de</w:t>
                </w:r>
              </w:p>
              <w:p w14:paraId="38E091E0" w14:textId="77777777" w:rsidR="000D6CBB" w:rsidRPr="000A4162" w:rsidRDefault="000D6CBB" w:rsidP="000D6CBB">
                <w:pPr>
                  <w:tabs>
                    <w:tab w:val="left" w:pos="564"/>
                    <w:tab w:val="center" w:pos="4536"/>
                    <w:tab w:val="right" w:pos="9072"/>
                  </w:tabs>
                  <w:spacing w:after="60" w:line="160" w:lineRule="atLeast"/>
                  <w:ind w:left="561" w:hanging="567"/>
                  <w:rPr>
                    <w:rFonts w:ascii="Arial" w:hAnsi="Arial" w:cs="Arial"/>
                    <w:color w:val="0070C0"/>
                    <w:sz w:val="14"/>
                    <w:szCs w:val="14"/>
                    <w:lang w:val="en-US"/>
                  </w:rPr>
                </w:pPr>
                <w:r>
                  <w:rPr>
                    <w:rFonts w:ascii="Arial" w:hAnsi="Arial" w:cs="Arial"/>
                    <w:color w:val="0070C0"/>
                    <w:sz w:val="14"/>
                    <w:szCs w:val="14"/>
                  </w:rPr>
                  <w:tab/>
                  <w:t>la.hessen.de</w:t>
                </w:r>
              </w:p>
            </w:tc>
            <w:tc>
              <w:tcPr>
                <w:tcW w:w="1276" w:type="dxa"/>
                <w:tcBorders>
                  <w:left w:val="single" w:sz="8" w:space="0" w:color="0070C0"/>
                  <w:right w:val="nil"/>
                </w:tcBorders>
                <w:shd w:val="clear" w:color="auto" w:fill="auto"/>
                <w:vAlign w:val="center"/>
              </w:tcPr>
              <w:p w14:paraId="1A490DA7" w14:textId="77777777" w:rsidR="000D6CBB" w:rsidRPr="004A12E6" w:rsidRDefault="000D6CBB" w:rsidP="000D6CBB">
                <w:pPr>
                  <w:tabs>
                    <w:tab w:val="center" w:pos="4536"/>
                    <w:tab w:val="right" w:pos="9072"/>
                  </w:tabs>
                  <w:spacing w:line="160" w:lineRule="atLeast"/>
                  <w:rPr>
                    <w:rFonts w:ascii="Arial" w:hAnsi="Arial" w:cs="Arial"/>
                    <w:b/>
                    <w:color w:val="0070C0"/>
                    <w:sz w:val="14"/>
                    <w:szCs w:val="14"/>
                    <w:highlight w:val="yellow"/>
                  </w:rPr>
                </w:pPr>
                <w:r w:rsidRPr="004A12E6">
                  <w:rPr>
                    <w:rFonts w:ascii="Arial" w:hAnsi="Arial" w:cs="Arial"/>
                    <w:b/>
                    <w:color w:val="0070C0"/>
                    <w:sz w:val="14"/>
                    <w:szCs w:val="14"/>
                  </w:rPr>
                  <w:t>Im Stift 9</w:t>
                </w:r>
              </w:p>
            </w:tc>
            <w:tc>
              <w:tcPr>
                <w:tcW w:w="1801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F9D79E2" w14:textId="77777777" w:rsidR="000D6CBB" w:rsidRPr="004A12E6" w:rsidRDefault="000D6CBB" w:rsidP="000D6CBB">
                <w:pPr>
                  <w:tabs>
                    <w:tab w:val="center" w:pos="4536"/>
                    <w:tab w:val="right" w:pos="9072"/>
                  </w:tabs>
                  <w:spacing w:line="160" w:lineRule="atLeast"/>
                  <w:rPr>
                    <w:rFonts w:ascii="Arial" w:hAnsi="Arial" w:cs="Arial"/>
                    <w:b/>
                    <w:color w:val="0070C0"/>
                    <w:sz w:val="14"/>
                    <w:szCs w:val="14"/>
                    <w:highlight w:val="yellow"/>
                  </w:rPr>
                </w:pPr>
                <w:r w:rsidRPr="004A12E6">
                  <w:rPr>
                    <w:rFonts w:ascii="Arial" w:hAnsi="Arial" w:cs="Arial"/>
                    <w:b/>
                    <w:color w:val="0070C0"/>
                    <w:sz w:val="14"/>
                    <w:szCs w:val="14"/>
                  </w:rPr>
                  <w:t>36251 Bad Hersfeld</w:t>
                </w:r>
              </w:p>
            </w:tc>
          </w:tr>
          <w:tr w:rsidR="000D6CBB" w:rsidRPr="00CE7D74" w14:paraId="4B65D585" w14:textId="77777777" w:rsidTr="009D724D">
            <w:trPr>
              <w:trHeight w:val="231"/>
            </w:trPr>
            <w:tc>
              <w:tcPr>
                <w:tcW w:w="1615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CD28016" w14:textId="77777777" w:rsidR="000D6CBB" w:rsidRPr="004A12E6" w:rsidRDefault="000D6CBB" w:rsidP="000D6CBB">
                <w:pPr>
                  <w:tabs>
                    <w:tab w:val="center" w:pos="4536"/>
                    <w:tab w:val="right" w:pos="9072"/>
                  </w:tabs>
                  <w:spacing w:line="160" w:lineRule="atLeast"/>
                  <w:rPr>
                    <w:rFonts w:ascii="Arial" w:hAnsi="Arial" w:cs="Arial"/>
                    <w:b/>
                    <w:color w:val="0070C0"/>
                    <w:sz w:val="14"/>
                    <w:szCs w:val="14"/>
                  </w:rPr>
                </w:pPr>
                <w:r w:rsidRPr="004A12E6">
                  <w:rPr>
                    <w:rFonts w:ascii="Arial" w:hAnsi="Arial" w:cs="Arial"/>
                    <w:b/>
                    <w:color w:val="0070C0"/>
                    <w:sz w:val="14"/>
                    <w:szCs w:val="14"/>
                  </w:rPr>
                  <w:t>Telefon:</w:t>
                </w:r>
              </w:p>
            </w:tc>
            <w:tc>
              <w:tcPr>
                <w:tcW w:w="1283" w:type="dxa"/>
                <w:tcBorders>
                  <w:left w:val="nil"/>
                  <w:right w:val="single" w:sz="8" w:space="0" w:color="0070C0"/>
                </w:tcBorders>
                <w:shd w:val="clear" w:color="auto" w:fill="auto"/>
                <w:vAlign w:val="center"/>
              </w:tcPr>
              <w:p w14:paraId="22889593" w14:textId="77777777" w:rsidR="000D6CBB" w:rsidRPr="004A12E6" w:rsidRDefault="000D6CBB" w:rsidP="000D6CBB">
                <w:pPr>
                  <w:tabs>
                    <w:tab w:val="center" w:pos="4536"/>
                    <w:tab w:val="right" w:pos="9072"/>
                  </w:tabs>
                  <w:spacing w:line="160" w:lineRule="atLeast"/>
                  <w:rPr>
                    <w:rFonts w:ascii="Arial" w:hAnsi="Arial" w:cs="Arial"/>
                    <w:b/>
                    <w:color w:val="0070C0"/>
                    <w:sz w:val="14"/>
                    <w:szCs w:val="14"/>
                  </w:rPr>
                </w:pPr>
                <w:r w:rsidRPr="004A12E6">
                  <w:rPr>
                    <w:rFonts w:ascii="Arial" w:hAnsi="Arial" w:cs="Arial"/>
                    <w:b/>
                    <w:color w:val="0070C0"/>
                    <w:sz w:val="14"/>
                    <w:szCs w:val="14"/>
                  </w:rPr>
                  <w:t>+49 661 8390 450</w:t>
                </w:r>
              </w:p>
            </w:tc>
            <w:tc>
              <w:tcPr>
                <w:tcW w:w="3410" w:type="dxa"/>
                <w:vMerge/>
                <w:tcBorders>
                  <w:left w:val="single" w:sz="8" w:space="0" w:color="0070C0"/>
                  <w:right w:val="single" w:sz="8" w:space="0" w:color="0070C0"/>
                </w:tcBorders>
                <w:shd w:val="clear" w:color="auto" w:fill="auto"/>
              </w:tcPr>
              <w:p w14:paraId="6CDEEA1D" w14:textId="77777777" w:rsidR="000D6CBB" w:rsidRPr="004A12E6" w:rsidRDefault="000D6CBB" w:rsidP="000D6CBB">
                <w:pPr>
                  <w:tabs>
                    <w:tab w:val="left" w:pos="564"/>
                    <w:tab w:val="center" w:pos="4536"/>
                    <w:tab w:val="right" w:pos="9072"/>
                  </w:tabs>
                  <w:spacing w:line="160" w:lineRule="atLeast"/>
                  <w:ind w:left="564" w:hanging="567"/>
                  <w:rPr>
                    <w:rFonts w:ascii="Arial" w:hAnsi="Arial" w:cs="Arial"/>
                    <w:color w:val="0070C0"/>
                    <w:sz w:val="14"/>
                    <w:szCs w:val="14"/>
                  </w:rPr>
                </w:pPr>
              </w:p>
            </w:tc>
            <w:tc>
              <w:tcPr>
                <w:tcW w:w="1276" w:type="dxa"/>
                <w:tcBorders>
                  <w:left w:val="single" w:sz="8" w:space="0" w:color="0070C0"/>
                  <w:right w:val="nil"/>
                </w:tcBorders>
                <w:shd w:val="clear" w:color="auto" w:fill="auto"/>
                <w:vAlign w:val="center"/>
              </w:tcPr>
              <w:p w14:paraId="3EC83FD7" w14:textId="77777777" w:rsidR="000D6CBB" w:rsidRPr="004A12E6" w:rsidRDefault="000D6CBB" w:rsidP="000D6CBB">
                <w:pPr>
                  <w:tabs>
                    <w:tab w:val="center" w:pos="4536"/>
                    <w:tab w:val="right" w:pos="9072"/>
                  </w:tabs>
                  <w:spacing w:line="160" w:lineRule="atLeast"/>
                  <w:rPr>
                    <w:rFonts w:ascii="Arial" w:hAnsi="Arial" w:cs="Arial"/>
                    <w:b/>
                    <w:color w:val="0070C0"/>
                    <w:sz w:val="14"/>
                    <w:szCs w:val="14"/>
                  </w:rPr>
                </w:pPr>
                <w:r w:rsidRPr="004A12E6">
                  <w:rPr>
                    <w:rFonts w:ascii="Arial" w:hAnsi="Arial" w:cs="Arial"/>
                    <w:b/>
                    <w:color w:val="0070C0"/>
                    <w:sz w:val="14"/>
                    <w:szCs w:val="14"/>
                  </w:rPr>
                  <w:t>Telefon:</w:t>
                </w:r>
              </w:p>
            </w:tc>
            <w:tc>
              <w:tcPr>
                <w:tcW w:w="1801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2345E4C3" w14:textId="77777777" w:rsidR="000D6CBB" w:rsidRPr="004A12E6" w:rsidRDefault="000D6CBB" w:rsidP="000D6CBB">
                <w:pPr>
                  <w:tabs>
                    <w:tab w:val="center" w:pos="4536"/>
                    <w:tab w:val="right" w:pos="9072"/>
                  </w:tabs>
                  <w:spacing w:line="160" w:lineRule="atLeast"/>
                  <w:rPr>
                    <w:rFonts w:ascii="Arial" w:hAnsi="Arial" w:cs="Arial"/>
                    <w:b/>
                    <w:color w:val="0070C0"/>
                    <w:sz w:val="14"/>
                    <w:szCs w:val="14"/>
                  </w:rPr>
                </w:pPr>
                <w:r w:rsidRPr="004A12E6">
                  <w:rPr>
                    <w:rFonts w:ascii="Arial" w:hAnsi="Arial" w:cs="Arial"/>
                    <w:b/>
                    <w:color w:val="0070C0"/>
                    <w:sz w:val="14"/>
                    <w:szCs w:val="14"/>
                  </w:rPr>
                  <w:t>+49 6621 72 186</w:t>
                </w:r>
              </w:p>
            </w:tc>
          </w:tr>
        </w:tbl>
        <w:p w14:paraId="1CBD3080" w14:textId="77777777" w:rsidR="000D6CBB" w:rsidRPr="00B54F82" w:rsidRDefault="000D6CBB" w:rsidP="000D6CBB">
          <w:pPr>
            <w:pStyle w:val="Fuzeile"/>
            <w:spacing w:line="240" w:lineRule="auto"/>
            <w:rPr>
              <w:sz w:val="2"/>
              <w:szCs w:val="2"/>
            </w:rPr>
          </w:pPr>
        </w:p>
        <w:p w14:paraId="20FA6888" w14:textId="77777777" w:rsidR="000D6CBB" w:rsidRPr="00F96CD0" w:rsidRDefault="000D6CBB" w:rsidP="000D6CBB">
          <w:pPr>
            <w:tabs>
              <w:tab w:val="left" w:pos="564"/>
              <w:tab w:val="center" w:pos="4536"/>
            </w:tabs>
            <w:spacing w:line="240" w:lineRule="auto"/>
            <w:ind w:left="564" w:hanging="634"/>
            <w:rPr>
              <w:rFonts w:ascii="Arial" w:hAnsi="Arial" w:cs="Arial"/>
              <w:b/>
              <w:color w:val="4F81BD" w:themeColor="accent1"/>
              <w:sz w:val="14"/>
              <w:szCs w:val="14"/>
            </w:rPr>
          </w:pPr>
        </w:p>
      </w:tc>
    </w:tr>
  </w:tbl>
  <w:p w14:paraId="5043CB0F" w14:textId="77777777" w:rsidR="00882148" w:rsidRPr="00B47C14" w:rsidRDefault="00882148" w:rsidP="00B47C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B294" w14:textId="77777777" w:rsidR="00CB2793" w:rsidRDefault="00CB2793">
      <w:r>
        <w:separator/>
      </w:r>
    </w:p>
  </w:footnote>
  <w:footnote w:type="continuationSeparator" w:id="0">
    <w:p w14:paraId="358DF9A1" w14:textId="77777777" w:rsidR="00CB2793" w:rsidRDefault="00CB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4B59" w14:textId="65AC4E66" w:rsidR="00882148" w:rsidRDefault="00882148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0D6CB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FDF6" w14:textId="77777777" w:rsidR="00882148" w:rsidRPr="0056185C" w:rsidRDefault="00882148" w:rsidP="00D838AE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3" w:name="Color"/>
    <w:bookmarkStart w:id="4" w:name="SW"/>
    <w:r>
      <w:rPr>
        <w:noProof/>
        <w:color w:val="00359A"/>
      </w:rPr>
      <w:drawing>
        <wp:anchor distT="0" distB="0" distL="114300" distR="114300" simplePos="0" relativeHeight="251655164" behindDoc="0" locked="0" layoutInCell="1" allowOverlap="1" wp14:anchorId="172A6E08" wp14:editId="51CBE1B3">
          <wp:simplePos x="0" y="0"/>
          <wp:positionH relativeFrom="column">
            <wp:posOffset>5100320</wp:posOffset>
          </wp:positionH>
          <wp:positionV relativeFrom="paragraph">
            <wp:posOffset>17145</wp:posOffset>
          </wp:positionV>
          <wp:extent cx="836295" cy="1083945"/>
          <wp:effectExtent l="0" t="0" r="1905" b="190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-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A65C940" w:rsidRPr="2DA3CE5C">
      <w:rPr>
        <w:color w:val="00359A"/>
        <w:sz w:val="23"/>
        <w:szCs w:val="23"/>
      </w:rPr>
      <w:t xml:space="preserve">Hessische Lehrkräfteakademie </w:t>
    </w:r>
  </w:p>
  <w:p w14:paraId="0416DF3B" w14:textId="77777777" w:rsidR="00882148" w:rsidRDefault="00882148" w:rsidP="0062315D">
    <w:pPr>
      <w:pStyle w:val="Kopfzeile"/>
      <w:rPr>
        <w:rFonts w:ascii="Arial" w:hAnsi="Arial" w:cs="Arial"/>
        <w:bCs/>
        <w:sz w:val="23"/>
      </w:rPr>
    </w:pPr>
    <w:bookmarkStart w:id="5" w:name="Kopf"/>
    <w:bookmarkEnd w:id="3"/>
    <w:bookmarkEnd w:id="4"/>
    <w:bookmarkEnd w:id="5"/>
    <w:r>
      <w:rPr>
        <w:rFonts w:ascii="Arial" w:hAnsi="Arial" w:cs="Arial"/>
        <w:bCs/>
        <w:sz w:val="23"/>
      </w:rPr>
      <w:t xml:space="preserve">Studienseminar </w:t>
    </w:r>
    <w:r w:rsidRPr="008D4686">
      <w:rPr>
        <w:rFonts w:ascii="Arial" w:hAnsi="Arial" w:cs="Arial"/>
        <w:bCs/>
        <w:sz w:val="23"/>
      </w:rPr>
      <w:t>für Grund-, Haupt-, Real- und Förderschulen in Fulda</w:t>
    </w:r>
  </w:p>
  <w:p w14:paraId="65DC4637" w14:textId="77777777" w:rsidR="00882148" w:rsidRPr="00861D91" w:rsidRDefault="00882148" w:rsidP="0062315D">
    <w:pPr>
      <w:pStyle w:val="Kopfzeile"/>
      <w:rPr>
        <w:rFonts w:ascii="Arial" w:hAnsi="Arial" w:cs="Arial"/>
        <w:bCs/>
        <w:sz w:val="18"/>
        <w:szCs w:val="18"/>
      </w:rPr>
    </w:pPr>
    <w:r w:rsidRPr="00861D91">
      <w:rPr>
        <w:rFonts w:ascii="Arial" w:hAnsi="Arial" w:cs="Arial"/>
        <w:bCs/>
        <w:sz w:val="18"/>
        <w:szCs w:val="18"/>
      </w:rPr>
      <w:t>mit Außenstelle in Bad Hersfeld</w:t>
    </w:r>
    <w:r w:rsidRPr="00861D91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377F"/>
    <w:multiLevelType w:val="hybridMultilevel"/>
    <w:tmpl w:val="70D4133A"/>
    <w:lvl w:ilvl="0" w:tplc="D764CBE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051A19"/>
    <w:multiLevelType w:val="hybridMultilevel"/>
    <w:tmpl w:val="B1FC8974"/>
    <w:lvl w:ilvl="0" w:tplc="066496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0A"/>
    <w:rsid w:val="00002144"/>
    <w:rsid w:val="00004911"/>
    <w:rsid w:val="00005DF6"/>
    <w:rsid w:val="00014350"/>
    <w:rsid w:val="00033C0B"/>
    <w:rsid w:val="00033ED8"/>
    <w:rsid w:val="000375B8"/>
    <w:rsid w:val="00045042"/>
    <w:rsid w:val="00065F8A"/>
    <w:rsid w:val="00070339"/>
    <w:rsid w:val="000D6CBB"/>
    <w:rsid w:val="000E7F19"/>
    <w:rsid w:val="000F0004"/>
    <w:rsid w:val="001034D3"/>
    <w:rsid w:val="0010625A"/>
    <w:rsid w:val="00110115"/>
    <w:rsid w:val="001108D8"/>
    <w:rsid w:val="00117953"/>
    <w:rsid w:val="00135FC4"/>
    <w:rsid w:val="001651FC"/>
    <w:rsid w:val="001B7991"/>
    <w:rsid w:val="00203A53"/>
    <w:rsid w:val="00213A5C"/>
    <w:rsid w:val="00221032"/>
    <w:rsid w:val="00224AB3"/>
    <w:rsid w:val="00226A2C"/>
    <w:rsid w:val="00246B72"/>
    <w:rsid w:val="002518A0"/>
    <w:rsid w:val="002611FD"/>
    <w:rsid w:val="002827F5"/>
    <w:rsid w:val="00285EB2"/>
    <w:rsid w:val="00297490"/>
    <w:rsid w:val="002A66E9"/>
    <w:rsid w:val="002B1316"/>
    <w:rsid w:val="002F4590"/>
    <w:rsid w:val="003038B0"/>
    <w:rsid w:val="003121C4"/>
    <w:rsid w:val="0032318A"/>
    <w:rsid w:val="00325177"/>
    <w:rsid w:val="00326DBE"/>
    <w:rsid w:val="00352C18"/>
    <w:rsid w:val="0035744C"/>
    <w:rsid w:val="003B03C8"/>
    <w:rsid w:val="00440DF8"/>
    <w:rsid w:val="00445339"/>
    <w:rsid w:val="004628AA"/>
    <w:rsid w:val="00465383"/>
    <w:rsid w:val="00465DB3"/>
    <w:rsid w:val="004A135D"/>
    <w:rsid w:val="004A1E81"/>
    <w:rsid w:val="004B2E05"/>
    <w:rsid w:val="004B70AA"/>
    <w:rsid w:val="004D2BD6"/>
    <w:rsid w:val="004E6AE4"/>
    <w:rsid w:val="00522224"/>
    <w:rsid w:val="00534802"/>
    <w:rsid w:val="0056185C"/>
    <w:rsid w:val="005620A0"/>
    <w:rsid w:val="00565FC3"/>
    <w:rsid w:val="0059164C"/>
    <w:rsid w:val="00593618"/>
    <w:rsid w:val="005A3030"/>
    <w:rsid w:val="005A3A0E"/>
    <w:rsid w:val="005A416A"/>
    <w:rsid w:val="005C4880"/>
    <w:rsid w:val="005E3187"/>
    <w:rsid w:val="005E59B6"/>
    <w:rsid w:val="00607011"/>
    <w:rsid w:val="006151CB"/>
    <w:rsid w:val="006219AD"/>
    <w:rsid w:val="0062315D"/>
    <w:rsid w:val="006420F3"/>
    <w:rsid w:val="00647062"/>
    <w:rsid w:val="0065262D"/>
    <w:rsid w:val="006A3594"/>
    <w:rsid w:val="006A51D8"/>
    <w:rsid w:val="006B0709"/>
    <w:rsid w:val="006C2C33"/>
    <w:rsid w:val="006E3C13"/>
    <w:rsid w:val="006F60DE"/>
    <w:rsid w:val="00724C33"/>
    <w:rsid w:val="00756E5A"/>
    <w:rsid w:val="0075708B"/>
    <w:rsid w:val="007578A4"/>
    <w:rsid w:val="00781A01"/>
    <w:rsid w:val="00791C23"/>
    <w:rsid w:val="007A399C"/>
    <w:rsid w:val="007A74CE"/>
    <w:rsid w:val="007A7E7F"/>
    <w:rsid w:val="007C025A"/>
    <w:rsid w:val="007C21DE"/>
    <w:rsid w:val="007E1D00"/>
    <w:rsid w:val="00800CBC"/>
    <w:rsid w:val="008037D7"/>
    <w:rsid w:val="00825277"/>
    <w:rsid w:val="00846EE6"/>
    <w:rsid w:val="00861055"/>
    <w:rsid w:val="00861D91"/>
    <w:rsid w:val="0086234C"/>
    <w:rsid w:val="0086481B"/>
    <w:rsid w:val="00882148"/>
    <w:rsid w:val="008A153D"/>
    <w:rsid w:val="008A6EA5"/>
    <w:rsid w:val="008C51F5"/>
    <w:rsid w:val="008C5E9E"/>
    <w:rsid w:val="008D134E"/>
    <w:rsid w:val="008D4686"/>
    <w:rsid w:val="008D7725"/>
    <w:rsid w:val="008E0400"/>
    <w:rsid w:val="008E1369"/>
    <w:rsid w:val="00904834"/>
    <w:rsid w:val="009140A9"/>
    <w:rsid w:val="009162A6"/>
    <w:rsid w:val="0093017F"/>
    <w:rsid w:val="0093156E"/>
    <w:rsid w:val="00936717"/>
    <w:rsid w:val="0095344A"/>
    <w:rsid w:val="009669E7"/>
    <w:rsid w:val="00973EA5"/>
    <w:rsid w:val="0097400A"/>
    <w:rsid w:val="009B7C6C"/>
    <w:rsid w:val="009D56DE"/>
    <w:rsid w:val="009D7A5E"/>
    <w:rsid w:val="009E4C04"/>
    <w:rsid w:val="009E76B1"/>
    <w:rsid w:val="00A2132E"/>
    <w:rsid w:val="00A56811"/>
    <w:rsid w:val="00A76C33"/>
    <w:rsid w:val="00A93D9C"/>
    <w:rsid w:val="00AA79F6"/>
    <w:rsid w:val="00AB4ABF"/>
    <w:rsid w:val="00AB4C53"/>
    <w:rsid w:val="00AC1B03"/>
    <w:rsid w:val="00AC6162"/>
    <w:rsid w:val="00B022B3"/>
    <w:rsid w:val="00B47C14"/>
    <w:rsid w:val="00B73788"/>
    <w:rsid w:val="00B74BF9"/>
    <w:rsid w:val="00B86855"/>
    <w:rsid w:val="00B95C9C"/>
    <w:rsid w:val="00B964A3"/>
    <w:rsid w:val="00BC5799"/>
    <w:rsid w:val="00BF616E"/>
    <w:rsid w:val="00C059F5"/>
    <w:rsid w:val="00C10857"/>
    <w:rsid w:val="00C21755"/>
    <w:rsid w:val="00C3102C"/>
    <w:rsid w:val="00C51023"/>
    <w:rsid w:val="00C6342B"/>
    <w:rsid w:val="00C90A7A"/>
    <w:rsid w:val="00CB2793"/>
    <w:rsid w:val="00CB2947"/>
    <w:rsid w:val="00CF0152"/>
    <w:rsid w:val="00D15897"/>
    <w:rsid w:val="00D24106"/>
    <w:rsid w:val="00D42600"/>
    <w:rsid w:val="00D44ACC"/>
    <w:rsid w:val="00D6379D"/>
    <w:rsid w:val="00D75827"/>
    <w:rsid w:val="00D76DBF"/>
    <w:rsid w:val="00D838AE"/>
    <w:rsid w:val="00D9339B"/>
    <w:rsid w:val="00D9366A"/>
    <w:rsid w:val="00D970AB"/>
    <w:rsid w:val="00DC0B57"/>
    <w:rsid w:val="00DC329B"/>
    <w:rsid w:val="00DD2DC7"/>
    <w:rsid w:val="00DD44D2"/>
    <w:rsid w:val="00E417FA"/>
    <w:rsid w:val="00E53964"/>
    <w:rsid w:val="00E957F1"/>
    <w:rsid w:val="00EB3915"/>
    <w:rsid w:val="00EC55F0"/>
    <w:rsid w:val="00EE0677"/>
    <w:rsid w:val="00EF4DD1"/>
    <w:rsid w:val="00F0234C"/>
    <w:rsid w:val="00F15AA8"/>
    <w:rsid w:val="00F15AB4"/>
    <w:rsid w:val="00F652E7"/>
    <w:rsid w:val="00F653FD"/>
    <w:rsid w:val="00F666F1"/>
    <w:rsid w:val="00F66D08"/>
    <w:rsid w:val="00F96D9E"/>
    <w:rsid w:val="00FA1694"/>
    <w:rsid w:val="00FA2434"/>
    <w:rsid w:val="00FA2E5A"/>
    <w:rsid w:val="00FB407C"/>
    <w:rsid w:val="00FB4FB4"/>
    <w:rsid w:val="00FD471B"/>
    <w:rsid w:val="00FE564D"/>
    <w:rsid w:val="00FE636E"/>
    <w:rsid w:val="00FF7A14"/>
    <w:rsid w:val="0A65C940"/>
    <w:rsid w:val="2DA3CE5C"/>
    <w:rsid w:val="471879AF"/>
    <w:rsid w:val="602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80DBB"/>
  <w15:docId w15:val="{105EF017-39A7-4C7A-A6FA-ECD8B298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character" w:customStyle="1" w:styleId="FuzeileZchn">
    <w:name w:val="Fußzeile Zchn"/>
    <w:basedOn w:val="Absatz-Standardschriftart"/>
    <w:link w:val="Fuzeile"/>
    <w:rsid w:val="00AB4ABF"/>
    <w:rPr>
      <w:rFonts w:ascii="Arial" w:hAnsi="Arial"/>
      <w:sz w:val="14"/>
    </w:rPr>
  </w:style>
  <w:style w:type="paragraph" w:styleId="Listenabsatz">
    <w:name w:val="List Paragraph"/>
    <w:basedOn w:val="Standard"/>
    <w:uiPriority w:val="34"/>
    <w:qFormat/>
    <w:rsid w:val="0059361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3915"/>
    <w:rPr>
      <w:color w:val="808080"/>
    </w:rPr>
  </w:style>
  <w:style w:type="table" w:styleId="Tabellenraster">
    <w:name w:val="Table Grid"/>
    <w:basedOn w:val="NormaleTabelle"/>
    <w:rsid w:val="00EB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B49B7C58B16C4DBB30B71923C96CAE" ma:contentTypeVersion="4" ma:contentTypeDescription="Ein neues Dokument erstellen." ma:contentTypeScope="" ma:versionID="469385b3acddb720caf0f322413d9c46">
  <xsd:schema xmlns:xsd="http://www.w3.org/2001/XMLSchema" xmlns:xs="http://www.w3.org/2001/XMLSchema" xmlns:p="http://schemas.microsoft.com/office/2006/metadata/properties" xmlns:ns2="d98ef64a-eb58-4d26-a7db-f24b6786f1c7" xmlns:ns3="61d952c2-865c-4edf-acff-9c16146c1846" targetNamespace="http://schemas.microsoft.com/office/2006/metadata/properties" ma:root="true" ma:fieldsID="d2627ba8f63af45e355fd78e6ff13a9c" ns2:_="" ns3:_="">
    <xsd:import namespace="d98ef64a-eb58-4d26-a7db-f24b6786f1c7"/>
    <xsd:import namespace="61d952c2-865c-4edf-acff-9c16146c1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ef64a-eb58-4d26-a7db-f24b6786f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952c2-865c-4edf-acff-9c16146c1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1C79-21E4-4096-9348-F63D42912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ef64a-eb58-4d26-a7db-f24b6786f1c7"/>
    <ds:schemaRef ds:uri="61d952c2-865c-4edf-acff-9c16146c1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2CABD-8443-4246-AE87-9137A0FAA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E46403-44A7-4A54-8B69-94E5E2914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D6071-FC37-4D02-BB54-44D5BC0E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Company>Land Hessen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Bott, Silke (AFL FD)</dc:creator>
  <cp:lastModifiedBy>Kurt Güttler</cp:lastModifiedBy>
  <cp:revision>6</cp:revision>
  <cp:lastPrinted>2016-03-11T07:57:00Z</cp:lastPrinted>
  <dcterms:created xsi:type="dcterms:W3CDTF">2020-02-19T12:43:00Z</dcterms:created>
  <dcterms:modified xsi:type="dcterms:W3CDTF">2022-02-02T07:04:00Z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0x01010014B49B7C58B16C4DBB30B71923C96CAE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